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3C" w:rsidRDefault="00AD56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965D3C" w:rsidRDefault="00AD565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60451" w:rsidRPr="00C60451" w:rsidTr="00736707">
        <w:trPr>
          <w:trHeight w:val="289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Химия </w:t>
            </w:r>
          </w:p>
        </w:tc>
      </w:tr>
      <w:tr w:rsidR="00C60451" w:rsidRPr="00C60451" w:rsidTr="00736707">
        <w:trPr>
          <w:trHeight w:val="137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Товароведение</w:t>
            </w:r>
          </w:p>
        </w:tc>
      </w:tr>
      <w:tr w:rsidR="00C60451" w:rsidRPr="00C60451" w:rsidTr="00736707">
        <w:trPr>
          <w:trHeight w:val="241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C60451" w:rsidRPr="00C60451" w:rsidTr="00736707">
        <w:trPr>
          <w:trHeight w:val="188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 xml:space="preserve">4 </w:t>
            </w:r>
            <w:proofErr w:type="spellStart"/>
            <w:r w:rsidRPr="00C60451">
              <w:rPr>
                <w:sz w:val="24"/>
                <w:szCs w:val="24"/>
              </w:rPr>
              <w:t>з.е</w:t>
            </w:r>
            <w:proofErr w:type="spellEnd"/>
            <w:r w:rsidRPr="00C60451">
              <w:rPr>
                <w:sz w:val="24"/>
                <w:szCs w:val="24"/>
              </w:rPr>
              <w:t>.</w:t>
            </w:r>
          </w:p>
        </w:tc>
      </w:tr>
      <w:tr w:rsidR="00C60451" w:rsidRPr="00C60451" w:rsidTr="00736707">
        <w:trPr>
          <w:trHeight w:val="392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 xml:space="preserve">Экзамен </w:t>
            </w:r>
          </w:p>
        </w:tc>
      </w:tr>
      <w:tr w:rsidR="00C60451" w:rsidRPr="00C60451" w:rsidTr="00736707">
        <w:trPr>
          <w:trHeight w:val="159"/>
        </w:trPr>
        <w:tc>
          <w:tcPr>
            <w:tcW w:w="3261" w:type="dxa"/>
            <w:shd w:val="clear" w:color="auto" w:fill="E7E6E6" w:themeFill="background2"/>
          </w:tcPr>
          <w:p w:rsidR="00965D3C" w:rsidRPr="00C60451" w:rsidRDefault="00AD565C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65D3C" w:rsidRPr="00C60451" w:rsidRDefault="00AD565C">
            <w:pPr>
              <w:rPr>
                <w:sz w:val="24"/>
                <w:szCs w:val="24"/>
                <w:highlight w:val="white"/>
              </w:rPr>
            </w:pPr>
            <w:r w:rsidRPr="00C60451">
              <w:rPr>
                <w:sz w:val="24"/>
                <w:szCs w:val="24"/>
                <w:highlight w:val="white"/>
              </w:rPr>
              <w:t>Физики и химии</w:t>
            </w:r>
          </w:p>
        </w:tc>
      </w:tr>
      <w:tr w:rsidR="00C60451" w:rsidRPr="00C60451" w:rsidTr="00736707">
        <w:trPr>
          <w:trHeight w:val="277"/>
        </w:trPr>
        <w:tc>
          <w:tcPr>
            <w:tcW w:w="10490" w:type="dxa"/>
            <w:gridSpan w:val="3"/>
            <w:shd w:val="clear" w:color="auto" w:fill="E7E6E6" w:themeFill="background2"/>
          </w:tcPr>
          <w:p w:rsidR="00965D3C" w:rsidRPr="00C60451" w:rsidRDefault="00AD565C" w:rsidP="00C60451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Крат</w:t>
            </w:r>
            <w:r w:rsidR="00C60451" w:rsidRPr="00C60451">
              <w:rPr>
                <w:b/>
                <w:sz w:val="24"/>
                <w:szCs w:val="24"/>
              </w:rPr>
              <w:t>к</w:t>
            </w:r>
            <w:r w:rsidRPr="00C6045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>Тема 1.</w:t>
            </w:r>
            <w:r w:rsidRPr="006141D7">
              <w:rPr>
                <w:color w:val="000000"/>
                <w:sz w:val="24"/>
                <w:szCs w:val="24"/>
              </w:rPr>
              <w:t xml:space="preserve"> Строение атома. Периодическая система элементов Д.И. Менделеева.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 xml:space="preserve">Тема 2. </w:t>
            </w:r>
            <w:r w:rsidRPr="006141D7">
              <w:rPr>
                <w:color w:val="000000"/>
                <w:sz w:val="24"/>
                <w:szCs w:val="24"/>
              </w:rPr>
              <w:t>Растворы. Электролитическая диссоциация. Гидролиз.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 xml:space="preserve">Тема 3. </w:t>
            </w:r>
            <w:proofErr w:type="spellStart"/>
            <w:r w:rsidRPr="006141D7">
              <w:rPr>
                <w:sz w:val="24"/>
                <w:szCs w:val="24"/>
              </w:rPr>
              <w:t>Окислительно</w:t>
            </w:r>
            <w:proofErr w:type="spellEnd"/>
            <w:r w:rsidRPr="006141D7">
              <w:rPr>
                <w:sz w:val="24"/>
                <w:szCs w:val="24"/>
              </w:rPr>
              <w:t>-</w:t>
            </w:r>
            <w:r w:rsidRPr="006141D7">
              <w:rPr>
                <w:color w:val="000000"/>
                <w:sz w:val="24"/>
                <w:szCs w:val="24"/>
              </w:rPr>
              <w:t>восстановительные реакции.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 xml:space="preserve">Тема 4. </w:t>
            </w:r>
            <w:r w:rsidRPr="006141D7">
              <w:rPr>
                <w:color w:val="000000"/>
                <w:sz w:val="24"/>
                <w:szCs w:val="24"/>
              </w:rPr>
              <w:t>Основы химического анализа. Качественный анализ.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>Тема 5. Углеводороды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>Тема 6. Кислородсодержащие органические соединения: спирты, фенолы, эфиры, альдегиды, кетоны, карбоновые кисло</w:t>
            </w:r>
            <w:bookmarkStart w:id="0" w:name="_GoBack"/>
            <w:bookmarkEnd w:id="0"/>
            <w:r w:rsidRPr="006141D7">
              <w:rPr>
                <w:sz w:val="24"/>
                <w:szCs w:val="24"/>
              </w:rPr>
              <w:t>ты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>Тема 7. Кислородсодержащие природные соединения: жиры, углеводы</w:t>
            </w:r>
          </w:p>
        </w:tc>
      </w:tr>
      <w:tr w:rsidR="006141D7" w:rsidRPr="00C60451" w:rsidTr="001F0B6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D7" w:rsidRPr="006141D7" w:rsidRDefault="006141D7" w:rsidP="006141D7">
            <w:pPr>
              <w:rPr>
                <w:sz w:val="24"/>
                <w:szCs w:val="24"/>
              </w:rPr>
            </w:pPr>
            <w:r w:rsidRPr="006141D7">
              <w:rPr>
                <w:sz w:val="24"/>
                <w:szCs w:val="24"/>
              </w:rPr>
              <w:t xml:space="preserve">Тема 8. Азотсодержащие органические соединения  (амины, азотсодержащие природные соединения: </w:t>
            </w:r>
            <w:proofErr w:type="spellStart"/>
            <w:r w:rsidRPr="006141D7">
              <w:rPr>
                <w:sz w:val="24"/>
                <w:szCs w:val="24"/>
              </w:rPr>
              <w:t>протеиногенные</w:t>
            </w:r>
            <w:proofErr w:type="spellEnd"/>
            <w:r w:rsidRPr="006141D7">
              <w:rPr>
                <w:sz w:val="24"/>
                <w:szCs w:val="24"/>
              </w:rPr>
              <w:t xml:space="preserve"> аминокислоты, пептиды, белки).</w:t>
            </w:r>
          </w:p>
        </w:tc>
      </w:tr>
      <w:tr w:rsidR="00C60451" w:rsidRPr="00C60451">
        <w:tc>
          <w:tcPr>
            <w:tcW w:w="10490" w:type="dxa"/>
            <w:gridSpan w:val="3"/>
            <w:shd w:val="clear" w:color="auto" w:fill="E7E6E6" w:themeFill="background2"/>
          </w:tcPr>
          <w:p w:rsidR="00965D3C" w:rsidRPr="00C60451" w:rsidRDefault="00AD565C" w:rsidP="0004244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60451" w:rsidRPr="00C60451">
        <w:tc>
          <w:tcPr>
            <w:tcW w:w="10490" w:type="dxa"/>
            <w:gridSpan w:val="3"/>
            <w:shd w:val="clear" w:color="auto" w:fill="auto"/>
          </w:tcPr>
          <w:p w:rsidR="0004244D" w:rsidRPr="00C60451" w:rsidRDefault="00AD56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65D3C" w:rsidRPr="00C60451" w:rsidRDefault="00AD5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1.</w:t>
            </w:r>
            <w:r w:rsidRPr="00C60451">
              <w:rPr>
                <w:sz w:val="24"/>
                <w:szCs w:val="24"/>
              </w:rPr>
              <w:tab/>
              <w:t>Елфимов, В. И. Основы общей химии [Электронный ресурс</w:t>
            </w:r>
            <w:proofErr w:type="gramStart"/>
            <w:r w:rsidRPr="00C60451">
              <w:rPr>
                <w:sz w:val="24"/>
                <w:szCs w:val="24"/>
              </w:rPr>
              <w:t>] :</w:t>
            </w:r>
            <w:proofErr w:type="gramEnd"/>
            <w:r w:rsidRPr="00C60451">
              <w:rPr>
                <w:sz w:val="24"/>
                <w:szCs w:val="24"/>
              </w:rPr>
              <w:t xml:space="preserve"> учебное пособие для студентов вузов, обучающихся по химико-технологическим направлениям подготовки / В. И. Елфимов. - 2-е изд. - </w:t>
            </w:r>
            <w:proofErr w:type="gramStart"/>
            <w:r w:rsidRPr="00C60451">
              <w:rPr>
                <w:sz w:val="24"/>
                <w:szCs w:val="24"/>
              </w:rPr>
              <w:t>Москва :</w:t>
            </w:r>
            <w:proofErr w:type="gramEnd"/>
            <w:r w:rsidRPr="00C60451">
              <w:rPr>
                <w:sz w:val="24"/>
                <w:szCs w:val="24"/>
              </w:rPr>
              <w:t xml:space="preserve"> ИНФРА-М, 2015. - 256 с. </w:t>
            </w:r>
            <w:hyperlink r:id="rId5">
              <w:r w:rsidRPr="00C60451">
                <w:rPr>
                  <w:rStyle w:val="aff"/>
                  <w:color w:val="auto"/>
                  <w:sz w:val="24"/>
                  <w:szCs w:val="24"/>
                </w:rPr>
                <w:t>http://znanium.com/go.php?id=469079</w:t>
              </w:r>
            </w:hyperlink>
          </w:p>
          <w:p w:rsidR="00965D3C" w:rsidRPr="00C60451" w:rsidRDefault="00AD565C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2. Химия [Текст</w:t>
            </w:r>
            <w:proofErr w:type="gramStart"/>
            <w:r w:rsidRPr="00C60451">
              <w:rPr>
                <w:sz w:val="24"/>
                <w:szCs w:val="24"/>
              </w:rPr>
              <w:t>] :</w:t>
            </w:r>
            <w:proofErr w:type="gramEnd"/>
            <w:r w:rsidRPr="00C60451">
              <w:rPr>
                <w:sz w:val="24"/>
                <w:szCs w:val="24"/>
              </w:rPr>
              <w:t xml:space="preserve"> учебное пособие / [И. Ю. Калугина [и др.] ; М-во образования и науки Рос. Федерации, Урал. гос. </w:t>
            </w:r>
            <w:proofErr w:type="spellStart"/>
            <w:r w:rsidRPr="00C60451">
              <w:rPr>
                <w:sz w:val="24"/>
                <w:szCs w:val="24"/>
              </w:rPr>
              <w:t>экон</w:t>
            </w:r>
            <w:proofErr w:type="spellEnd"/>
            <w:r w:rsidRPr="00C60451">
              <w:rPr>
                <w:sz w:val="24"/>
                <w:szCs w:val="24"/>
              </w:rPr>
              <w:t xml:space="preserve">. ун-т. - </w:t>
            </w:r>
            <w:proofErr w:type="gramStart"/>
            <w:r w:rsidRPr="00C60451">
              <w:rPr>
                <w:sz w:val="24"/>
                <w:szCs w:val="24"/>
              </w:rPr>
              <w:t>Екатеринбург :</w:t>
            </w:r>
            <w:proofErr w:type="gramEnd"/>
            <w:r w:rsidRPr="00C60451">
              <w:rPr>
                <w:sz w:val="24"/>
                <w:szCs w:val="24"/>
              </w:rPr>
              <w:t xml:space="preserve"> [Издательство УрГЭУ], 2017. - 169 с.</w:t>
            </w:r>
            <w:r w:rsidRPr="00C60451">
              <w:rPr>
                <w:sz w:val="24"/>
                <w:szCs w:val="24"/>
                <w:u w:val="single"/>
              </w:rPr>
              <w:t xml:space="preserve"> </w:t>
            </w:r>
            <w:hyperlink r:id="rId6">
              <w:r w:rsidRPr="00C60451">
                <w:rPr>
                  <w:rStyle w:val="-"/>
                  <w:color w:val="auto"/>
                  <w:sz w:val="24"/>
                  <w:szCs w:val="24"/>
                </w:rPr>
                <w:t>http://lib.usue.ru/resource/limit/ump/18/p490640.pdf</w:t>
              </w:r>
            </w:hyperlink>
          </w:p>
          <w:p w:rsidR="00AD565C" w:rsidRPr="00C60451" w:rsidRDefault="00AD565C" w:rsidP="00AD5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 xml:space="preserve">3. Блохин Ю. И. Органическая химия в пищевых биотехнологиях [Электронный ресурс]: учебник для студентов вузов, обучающихся по направлениям подготовки 19.03.01 «Биотехнология», 19.03.02 «Продукты питания из растительного сырья», 19.03.03 «Продукты питания животного происхождения», 19.03.04 «Технология продукции и организация общественного питания», 38.03.07 «Товароведение» (квалификация (степень) «бакалавр») / Ю. И. Блохин, Т. А. Яркова, О. А. </w:t>
            </w:r>
            <w:proofErr w:type="gramStart"/>
            <w:r w:rsidRPr="00C60451">
              <w:rPr>
                <w:sz w:val="24"/>
                <w:szCs w:val="24"/>
              </w:rPr>
              <w:t>Соколова ;</w:t>
            </w:r>
            <w:proofErr w:type="gramEnd"/>
            <w:r w:rsidRPr="00C60451">
              <w:rPr>
                <w:sz w:val="24"/>
                <w:szCs w:val="24"/>
              </w:rPr>
              <w:t xml:space="preserve"> под ред. Ю. И. Блохина. - </w:t>
            </w:r>
            <w:proofErr w:type="gramStart"/>
            <w:r w:rsidRPr="00C60451">
              <w:rPr>
                <w:sz w:val="24"/>
                <w:szCs w:val="24"/>
              </w:rPr>
              <w:t>Москва :</w:t>
            </w:r>
            <w:proofErr w:type="gramEnd"/>
            <w:r w:rsidRPr="00C60451">
              <w:rPr>
                <w:sz w:val="24"/>
                <w:szCs w:val="24"/>
              </w:rPr>
              <w:t xml:space="preserve"> ИНФРА-М, 2018. - 252 с.  </w:t>
            </w:r>
            <w:hyperlink r:id="rId7" w:tgtFrame="_blank">
              <w:r w:rsidRPr="00C60451">
                <w:rPr>
                  <w:sz w:val="24"/>
                  <w:szCs w:val="24"/>
                  <w:u w:val="single"/>
                </w:rPr>
                <w:t>http://znanium.com/go.php?id=959265</w:t>
              </w:r>
            </w:hyperlink>
          </w:p>
          <w:p w:rsidR="00AD565C" w:rsidRPr="00C60451" w:rsidRDefault="00AD56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65D3C" w:rsidRPr="00C60451" w:rsidRDefault="00AD5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1.</w:t>
            </w:r>
            <w:r w:rsidRPr="00C60451">
              <w:rPr>
                <w:sz w:val="24"/>
                <w:szCs w:val="24"/>
              </w:rPr>
              <w:tab/>
              <w:t>Белышева, Г. М. Химия</w:t>
            </w:r>
            <w:r w:rsidRPr="00C60451">
              <w:rPr>
                <w:b/>
                <w:sz w:val="24"/>
                <w:szCs w:val="24"/>
              </w:rPr>
              <w:t xml:space="preserve"> </w:t>
            </w:r>
            <w:r w:rsidRPr="00C60451">
              <w:rPr>
                <w:sz w:val="24"/>
                <w:szCs w:val="24"/>
              </w:rPr>
              <w:t>[Текст</w:t>
            </w:r>
            <w:proofErr w:type="gramStart"/>
            <w:r w:rsidRPr="00C60451">
              <w:rPr>
                <w:sz w:val="24"/>
                <w:szCs w:val="24"/>
              </w:rPr>
              <w:t>] :</w:t>
            </w:r>
            <w:proofErr w:type="gramEnd"/>
            <w:r w:rsidRPr="00C60451">
              <w:rPr>
                <w:sz w:val="24"/>
                <w:szCs w:val="24"/>
              </w:rPr>
              <w:t xml:space="preserve"> учебное пособие / Г. М. Белышева, Л. В. Алешина, Н. Ю. </w:t>
            </w:r>
            <w:proofErr w:type="spellStart"/>
            <w:r w:rsidRPr="00C60451">
              <w:rPr>
                <w:sz w:val="24"/>
                <w:szCs w:val="24"/>
              </w:rPr>
              <w:t>Стожко</w:t>
            </w:r>
            <w:proofErr w:type="spellEnd"/>
            <w:r w:rsidRPr="00C60451">
              <w:rPr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C60451">
              <w:rPr>
                <w:sz w:val="24"/>
                <w:szCs w:val="24"/>
              </w:rPr>
              <w:t>экон</w:t>
            </w:r>
            <w:proofErr w:type="spellEnd"/>
            <w:r w:rsidRPr="00C60451">
              <w:rPr>
                <w:sz w:val="24"/>
                <w:szCs w:val="24"/>
              </w:rPr>
              <w:t xml:space="preserve">. ун-т. - </w:t>
            </w:r>
            <w:proofErr w:type="gramStart"/>
            <w:r w:rsidRPr="00C60451">
              <w:rPr>
                <w:sz w:val="24"/>
                <w:szCs w:val="24"/>
              </w:rPr>
              <w:t>Екатеринбург :</w:t>
            </w:r>
            <w:proofErr w:type="gramEnd"/>
            <w:r w:rsidRPr="00C60451">
              <w:rPr>
                <w:sz w:val="24"/>
                <w:szCs w:val="24"/>
              </w:rPr>
              <w:t xml:space="preserve"> [Издательство УрГЭУ], 2015. - 141 с. </w:t>
            </w:r>
            <w:hyperlink r:id="rId8">
              <w:r w:rsidRPr="00C60451">
                <w:rPr>
                  <w:rStyle w:val="-"/>
                  <w:color w:val="auto"/>
                  <w:sz w:val="24"/>
                  <w:szCs w:val="24"/>
                </w:rPr>
                <w:t>http://lib.usue.ru/resource/limit/ump/17/p486177.pdf</w:t>
              </w:r>
            </w:hyperlink>
          </w:p>
          <w:p w:rsidR="00965D3C" w:rsidRPr="00C60451" w:rsidRDefault="00AD56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 xml:space="preserve">2.Иванов В. Г. Органическая химия. Краткий курс [Электронный ресурс]: учебное пособие / В. Г. Иванов, О. Н. </w:t>
            </w:r>
            <w:proofErr w:type="spellStart"/>
            <w:r w:rsidRPr="00C60451">
              <w:rPr>
                <w:sz w:val="24"/>
                <w:szCs w:val="24"/>
              </w:rPr>
              <w:t>Гева</w:t>
            </w:r>
            <w:proofErr w:type="spellEnd"/>
            <w:r w:rsidRPr="00C60451">
              <w:rPr>
                <w:sz w:val="24"/>
                <w:szCs w:val="24"/>
              </w:rPr>
              <w:t xml:space="preserve">. - </w:t>
            </w:r>
            <w:proofErr w:type="gramStart"/>
            <w:r w:rsidRPr="00C60451">
              <w:rPr>
                <w:sz w:val="24"/>
                <w:szCs w:val="24"/>
              </w:rPr>
              <w:t>Москва :</w:t>
            </w:r>
            <w:proofErr w:type="gramEnd"/>
            <w:r w:rsidRPr="00C60451">
              <w:rPr>
                <w:sz w:val="24"/>
                <w:szCs w:val="24"/>
              </w:rPr>
              <w:t xml:space="preserve"> КУРС: ИНФРА-М, 2015. - 222 </w:t>
            </w:r>
            <w:proofErr w:type="spellStart"/>
            <w:r w:rsidRPr="00C60451">
              <w:rPr>
                <w:sz w:val="24"/>
                <w:szCs w:val="24"/>
              </w:rPr>
              <w:t>с.</w:t>
            </w:r>
            <w:hyperlink r:id="rId9">
              <w:r w:rsidRPr="00C60451">
                <w:rPr>
                  <w:sz w:val="24"/>
                  <w:szCs w:val="24"/>
                  <w:u w:val="single"/>
                </w:rPr>
                <w:t>http</w:t>
              </w:r>
              <w:proofErr w:type="spellEnd"/>
              <w:r w:rsidRPr="00C60451">
                <w:rPr>
                  <w:sz w:val="24"/>
                  <w:szCs w:val="24"/>
                  <w:u w:val="single"/>
                </w:rPr>
                <w:t>://znanium.com/</w:t>
              </w:r>
              <w:proofErr w:type="spellStart"/>
              <w:r w:rsidRPr="00C60451">
                <w:rPr>
                  <w:sz w:val="24"/>
                  <w:szCs w:val="24"/>
                  <w:u w:val="single"/>
                </w:rPr>
                <w:t>go.php?id</w:t>
              </w:r>
              <w:proofErr w:type="spellEnd"/>
              <w:r w:rsidRPr="00C60451">
                <w:rPr>
                  <w:sz w:val="24"/>
                  <w:szCs w:val="24"/>
                  <w:u w:val="single"/>
                </w:rPr>
                <w:t>=459210</w:t>
              </w:r>
            </w:hyperlink>
          </w:p>
        </w:tc>
      </w:tr>
      <w:tr w:rsidR="00C60451" w:rsidRPr="00C60451">
        <w:tc>
          <w:tcPr>
            <w:tcW w:w="10490" w:type="dxa"/>
            <w:gridSpan w:val="3"/>
            <w:shd w:val="clear" w:color="auto" w:fill="E7E6E6" w:themeFill="background2"/>
          </w:tcPr>
          <w:p w:rsidR="00965D3C" w:rsidRPr="00C60451" w:rsidRDefault="00AD565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60451" w:rsidRPr="00C60451" w:rsidTr="00736707">
        <w:trPr>
          <w:trHeight w:val="365"/>
        </w:trPr>
        <w:tc>
          <w:tcPr>
            <w:tcW w:w="10490" w:type="dxa"/>
            <w:gridSpan w:val="3"/>
            <w:shd w:val="clear" w:color="auto" w:fill="auto"/>
          </w:tcPr>
          <w:p w:rsidR="00736707" w:rsidRPr="00C60451" w:rsidRDefault="00736707" w:rsidP="00761F07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36707" w:rsidRPr="00C60451" w:rsidRDefault="00736707" w:rsidP="00761F07">
            <w:pPr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60451">
              <w:rPr>
                <w:sz w:val="24"/>
                <w:szCs w:val="24"/>
              </w:rPr>
              <w:t>Astra</w:t>
            </w:r>
            <w:proofErr w:type="spellEnd"/>
            <w:r w:rsidRPr="00C60451">
              <w:rPr>
                <w:sz w:val="24"/>
                <w:szCs w:val="24"/>
              </w:rPr>
              <w:t xml:space="preserve"> </w:t>
            </w:r>
            <w:proofErr w:type="spellStart"/>
            <w:r w:rsidRPr="00C60451">
              <w:rPr>
                <w:sz w:val="24"/>
                <w:szCs w:val="24"/>
              </w:rPr>
              <w:t>Linux</w:t>
            </w:r>
            <w:proofErr w:type="spellEnd"/>
            <w:r w:rsidRPr="00C60451">
              <w:rPr>
                <w:sz w:val="24"/>
                <w:szCs w:val="24"/>
              </w:rPr>
              <w:t xml:space="preserve"> </w:t>
            </w:r>
            <w:proofErr w:type="spellStart"/>
            <w:r w:rsidRPr="00C60451">
              <w:rPr>
                <w:sz w:val="24"/>
                <w:szCs w:val="24"/>
              </w:rPr>
              <w:t>Common</w:t>
            </w:r>
            <w:proofErr w:type="spellEnd"/>
            <w:r w:rsidRPr="00C60451">
              <w:rPr>
                <w:sz w:val="24"/>
                <w:szCs w:val="24"/>
              </w:rPr>
              <w:t xml:space="preserve"> </w:t>
            </w:r>
            <w:proofErr w:type="spellStart"/>
            <w:r w:rsidRPr="00C60451">
              <w:rPr>
                <w:sz w:val="24"/>
                <w:szCs w:val="24"/>
              </w:rPr>
              <w:t>Edition</w:t>
            </w:r>
            <w:proofErr w:type="spellEnd"/>
            <w:r w:rsidRPr="00C60451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36707" w:rsidRPr="00C60451" w:rsidRDefault="00736707" w:rsidP="00761F07">
            <w:pPr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36707" w:rsidRPr="00C60451" w:rsidRDefault="00736707" w:rsidP="00761F07">
            <w:pPr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36707" w:rsidRPr="00C60451" w:rsidRDefault="00736707" w:rsidP="00761F07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Общего доступа</w:t>
            </w:r>
          </w:p>
          <w:p w:rsidR="00736707" w:rsidRPr="00C60451" w:rsidRDefault="00736707" w:rsidP="00761F07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- Справочная правовая система ГАРАНТ</w:t>
            </w:r>
          </w:p>
          <w:p w:rsidR="00736707" w:rsidRPr="00C60451" w:rsidRDefault="00736707" w:rsidP="00761F07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60451" w:rsidRPr="00C60451">
        <w:tc>
          <w:tcPr>
            <w:tcW w:w="10490" w:type="dxa"/>
            <w:gridSpan w:val="3"/>
            <w:shd w:val="clear" w:color="auto" w:fill="E7E6E6" w:themeFill="background2"/>
          </w:tcPr>
          <w:p w:rsidR="00736707" w:rsidRPr="00C60451" w:rsidRDefault="00736707" w:rsidP="00761F07">
            <w:pPr>
              <w:rPr>
                <w:b/>
                <w:sz w:val="24"/>
                <w:szCs w:val="24"/>
                <w:highlight w:val="yellow"/>
              </w:rPr>
            </w:pPr>
            <w:r w:rsidRPr="00C6045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60451" w:rsidRPr="00C60451" w:rsidTr="00C60451">
        <w:trPr>
          <w:trHeight w:val="348"/>
        </w:trPr>
        <w:tc>
          <w:tcPr>
            <w:tcW w:w="10490" w:type="dxa"/>
            <w:gridSpan w:val="3"/>
            <w:shd w:val="clear" w:color="auto" w:fill="auto"/>
          </w:tcPr>
          <w:p w:rsidR="00736707" w:rsidRPr="00C60451" w:rsidRDefault="00736707" w:rsidP="00761F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60451" w:rsidRPr="00C60451" w:rsidTr="003C32FF">
        <w:trPr>
          <w:trHeight w:val="348"/>
        </w:trPr>
        <w:tc>
          <w:tcPr>
            <w:tcW w:w="10490" w:type="dxa"/>
            <w:gridSpan w:val="3"/>
            <w:shd w:val="clear" w:color="auto" w:fill="E7E6E6"/>
          </w:tcPr>
          <w:p w:rsidR="00C60451" w:rsidRPr="00C60451" w:rsidRDefault="00C60451" w:rsidP="00C604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6045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60451" w:rsidRPr="00C60451" w:rsidTr="003C32FF">
        <w:trPr>
          <w:trHeight w:val="348"/>
        </w:trPr>
        <w:tc>
          <w:tcPr>
            <w:tcW w:w="10490" w:type="dxa"/>
            <w:gridSpan w:val="3"/>
          </w:tcPr>
          <w:p w:rsidR="00C60451" w:rsidRPr="00C60451" w:rsidRDefault="00C60451" w:rsidP="00C60451">
            <w:pPr>
              <w:rPr>
                <w:sz w:val="24"/>
                <w:szCs w:val="24"/>
              </w:rPr>
            </w:pPr>
            <w:r w:rsidRPr="00C6045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65D3C" w:rsidRDefault="00965D3C">
      <w:pPr>
        <w:ind w:left="-284"/>
        <w:rPr>
          <w:sz w:val="24"/>
          <w:szCs w:val="24"/>
        </w:rPr>
      </w:pPr>
    </w:p>
    <w:p w:rsidR="00985FE7" w:rsidRDefault="00985FE7" w:rsidP="00985FE7">
      <w:pPr>
        <w:spacing w:line="360" w:lineRule="auto"/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      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Г.М</w:t>
      </w:r>
      <w:r w:rsidRPr="00C639FA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Белышева</w:t>
      </w:r>
      <w:r>
        <w:rPr>
          <w:sz w:val="16"/>
          <w:szCs w:val="16"/>
          <w:u w:val="single"/>
        </w:rPr>
        <w:t xml:space="preserve"> </w:t>
      </w:r>
    </w:p>
    <w:p w:rsidR="00985FE7" w:rsidRDefault="00985FE7" w:rsidP="00985FE7">
      <w:pPr>
        <w:spacing w:line="360" w:lineRule="auto"/>
        <w:ind w:left="2552" w:hanging="142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И.Ю. Калугина</w:t>
      </w:r>
      <w:r>
        <w:rPr>
          <w:sz w:val="16"/>
          <w:szCs w:val="16"/>
          <w:u w:val="single"/>
        </w:rPr>
        <w:t xml:space="preserve"> </w:t>
      </w:r>
    </w:p>
    <w:p w:rsidR="00985FE7" w:rsidRDefault="00985FE7" w:rsidP="00985FE7">
      <w:pPr>
        <w:spacing w:line="360" w:lineRule="auto"/>
        <w:ind w:left="-284"/>
      </w:pPr>
    </w:p>
    <w:p w:rsidR="00985FE7" w:rsidRDefault="00985FE7" w:rsidP="00985FE7">
      <w:pPr>
        <w:rPr>
          <w:sz w:val="24"/>
          <w:szCs w:val="24"/>
          <w:u w:val="single"/>
        </w:rPr>
      </w:pPr>
    </w:p>
    <w:p w:rsidR="00985FE7" w:rsidRDefault="00985FE7" w:rsidP="00985FE7">
      <w:pPr>
        <w:rPr>
          <w:sz w:val="24"/>
          <w:szCs w:val="24"/>
        </w:rPr>
      </w:pPr>
    </w:p>
    <w:p w:rsidR="00985FE7" w:rsidRDefault="00985FE7" w:rsidP="00985FE7">
      <w:pPr>
        <w:rPr>
          <w:sz w:val="24"/>
          <w:szCs w:val="24"/>
        </w:rPr>
      </w:pPr>
    </w:p>
    <w:p w:rsidR="00985FE7" w:rsidRDefault="00985FE7" w:rsidP="00985FE7">
      <w:pPr>
        <w:ind w:left="-284"/>
      </w:pPr>
      <w:r>
        <w:rPr>
          <w:sz w:val="24"/>
          <w:szCs w:val="24"/>
        </w:rPr>
        <w:t>Заведующий кафедрой физики и химии_____________________</w:t>
      </w:r>
      <w:r>
        <w:rPr>
          <w:sz w:val="24"/>
          <w:szCs w:val="24"/>
        </w:rPr>
        <w:tab/>
        <w:t xml:space="preserve"> </w:t>
      </w:r>
      <w:proofErr w:type="spellStart"/>
      <w:r w:rsidRPr="00C639FA">
        <w:rPr>
          <w:sz w:val="24"/>
          <w:szCs w:val="24"/>
          <w:u w:val="single"/>
        </w:rPr>
        <w:t>Н.Ю.</w:t>
      </w:r>
      <w:r>
        <w:rPr>
          <w:sz w:val="24"/>
          <w:szCs w:val="24"/>
          <w:u w:val="single"/>
        </w:rPr>
        <w:t>Стожко</w:t>
      </w:r>
      <w:proofErr w:type="spellEnd"/>
      <w:r>
        <w:rPr>
          <w:sz w:val="24"/>
          <w:szCs w:val="24"/>
          <w:u w:val="single"/>
        </w:rPr>
        <w:t xml:space="preserve">  </w:t>
      </w:r>
    </w:p>
    <w:p w:rsidR="00985FE7" w:rsidRDefault="00985FE7" w:rsidP="00985FE7">
      <w:r>
        <w:rPr>
          <w:b/>
          <w:sz w:val="24"/>
          <w:szCs w:val="24"/>
        </w:rPr>
        <w:t xml:space="preserve"> </w:t>
      </w:r>
    </w:p>
    <w:p w:rsidR="00985FE7" w:rsidRDefault="00985FE7" w:rsidP="00985FE7">
      <w:pPr>
        <w:ind w:left="360"/>
        <w:jc w:val="center"/>
        <w:rPr>
          <w:b/>
          <w:sz w:val="24"/>
          <w:szCs w:val="24"/>
        </w:rPr>
      </w:pPr>
    </w:p>
    <w:p w:rsidR="00965D3C" w:rsidRDefault="00965D3C">
      <w:pPr>
        <w:jc w:val="center"/>
        <w:rPr>
          <w:b/>
          <w:sz w:val="24"/>
          <w:szCs w:val="24"/>
        </w:rPr>
      </w:pPr>
    </w:p>
    <w:p w:rsidR="00965D3C" w:rsidRDefault="00965D3C"/>
    <w:sectPr w:rsidR="00965D3C" w:rsidSect="002267F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D3C"/>
    <w:rsid w:val="0004244D"/>
    <w:rsid w:val="001E67AE"/>
    <w:rsid w:val="002267F7"/>
    <w:rsid w:val="006141D7"/>
    <w:rsid w:val="006B6AD2"/>
    <w:rsid w:val="00736707"/>
    <w:rsid w:val="0076749D"/>
    <w:rsid w:val="00965D3C"/>
    <w:rsid w:val="00985FE7"/>
    <w:rsid w:val="00AD565C"/>
    <w:rsid w:val="00C60451"/>
    <w:rsid w:val="00E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8F91"/>
  <w15:docId w15:val="{F4B6C3B9-0F10-41E9-B2C7-45EE112E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2267F7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2267F7"/>
    <w:rPr>
      <w:rFonts w:cs="Courier New"/>
    </w:rPr>
  </w:style>
  <w:style w:type="character" w:customStyle="1" w:styleId="ListLabel2">
    <w:name w:val="ListLabel 2"/>
    <w:qFormat/>
    <w:rsid w:val="002267F7"/>
    <w:rPr>
      <w:rFonts w:cs="Courier New"/>
    </w:rPr>
  </w:style>
  <w:style w:type="character" w:customStyle="1" w:styleId="ListLabel3">
    <w:name w:val="ListLabel 3"/>
    <w:qFormat/>
    <w:rsid w:val="002267F7"/>
    <w:rPr>
      <w:rFonts w:cs="Courier New"/>
    </w:rPr>
  </w:style>
  <w:style w:type="character" w:customStyle="1" w:styleId="ListLabel4">
    <w:name w:val="ListLabel 4"/>
    <w:qFormat/>
    <w:rsid w:val="002267F7"/>
    <w:rPr>
      <w:rFonts w:cs="Courier New"/>
    </w:rPr>
  </w:style>
  <w:style w:type="character" w:customStyle="1" w:styleId="ListLabel5">
    <w:name w:val="ListLabel 5"/>
    <w:qFormat/>
    <w:rsid w:val="002267F7"/>
    <w:rPr>
      <w:rFonts w:cs="Courier New"/>
    </w:rPr>
  </w:style>
  <w:style w:type="character" w:customStyle="1" w:styleId="ListLabel6">
    <w:name w:val="ListLabel 6"/>
    <w:qFormat/>
    <w:rsid w:val="002267F7"/>
    <w:rPr>
      <w:rFonts w:cs="Courier New"/>
    </w:rPr>
  </w:style>
  <w:style w:type="character" w:customStyle="1" w:styleId="ListLabel7">
    <w:name w:val="ListLabel 7"/>
    <w:qFormat/>
    <w:rsid w:val="002267F7"/>
    <w:rPr>
      <w:rFonts w:cs="Courier New"/>
    </w:rPr>
  </w:style>
  <w:style w:type="character" w:customStyle="1" w:styleId="ListLabel8">
    <w:name w:val="ListLabel 8"/>
    <w:qFormat/>
    <w:rsid w:val="002267F7"/>
    <w:rPr>
      <w:rFonts w:cs="Courier New"/>
    </w:rPr>
  </w:style>
  <w:style w:type="character" w:customStyle="1" w:styleId="ListLabel9">
    <w:name w:val="ListLabel 9"/>
    <w:qFormat/>
    <w:rsid w:val="002267F7"/>
    <w:rPr>
      <w:rFonts w:cs="Courier New"/>
    </w:rPr>
  </w:style>
  <w:style w:type="character" w:customStyle="1" w:styleId="ListLabel10">
    <w:name w:val="ListLabel 10"/>
    <w:qFormat/>
    <w:rsid w:val="002267F7"/>
    <w:rPr>
      <w:rFonts w:cs="Courier New"/>
    </w:rPr>
  </w:style>
  <w:style w:type="character" w:customStyle="1" w:styleId="ListLabel11">
    <w:name w:val="ListLabel 11"/>
    <w:qFormat/>
    <w:rsid w:val="002267F7"/>
    <w:rPr>
      <w:rFonts w:cs="Courier New"/>
    </w:rPr>
  </w:style>
  <w:style w:type="character" w:customStyle="1" w:styleId="ListLabel12">
    <w:name w:val="ListLabel 12"/>
    <w:qFormat/>
    <w:rsid w:val="002267F7"/>
    <w:rPr>
      <w:b/>
      <w:i w:val="0"/>
    </w:rPr>
  </w:style>
  <w:style w:type="character" w:customStyle="1" w:styleId="ListLabel13">
    <w:name w:val="ListLabel 13"/>
    <w:qFormat/>
    <w:rsid w:val="002267F7"/>
    <w:rPr>
      <w:color w:val="000000"/>
    </w:rPr>
  </w:style>
  <w:style w:type="character" w:customStyle="1" w:styleId="ListLabel14">
    <w:name w:val="ListLabel 14"/>
    <w:qFormat/>
    <w:rsid w:val="002267F7"/>
    <w:rPr>
      <w:rFonts w:cs="Courier New"/>
    </w:rPr>
  </w:style>
  <w:style w:type="character" w:customStyle="1" w:styleId="ListLabel15">
    <w:name w:val="ListLabel 15"/>
    <w:qFormat/>
    <w:rsid w:val="002267F7"/>
    <w:rPr>
      <w:rFonts w:cs="Courier New"/>
    </w:rPr>
  </w:style>
  <w:style w:type="character" w:customStyle="1" w:styleId="ListLabel16">
    <w:name w:val="ListLabel 16"/>
    <w:qFormat/>
    <w:rsid w:val="002267F7"/>
    <w:rPr>
      <w:rFonts w:cs="Courier New"/>
    </w:rPr>
  </w:style>
  <w:style w:type="character" w:customStyle="1" w:styleId="ListLabel17">
    <w:name w:val="ListLabel 17"/>
    <w:qFormat/>
    <w:rsid w:val="002267F7"/>
    <w:rPr>
      <w:spacing w:val="-1"/>
      <w:sz w:val="20"/>
      <w:szCs w:val="20"/>
    </w:rPr>
  </w:style>
  <w:style w:type="character" w:customStyle="1" w:styleId="ListLabel18">
    <w:name w:val="ListLabel 18"/>
    <w:qFormat/>
    <w:rsid w:val="002267F7"/>
    <w:rPr>
      <w:spacing w:val="-1"/>
      <w:sz w:val="20"/>
      <w:szCs w:val="20"/>
    </w:rPr>
  </w:style>
  <w:style w:type="character" w:customStyle="1" w:styleId="ListLabel19">
    <w:name w:val="ListLabel 19"/>
    <w:qFormat/>
    <w:rsid w:val="002267F7"/>
    <w:rPr>
      <w:b w:val="0"/>
    </w:rPr>
  </w:style>
  <w:style w:type="character" w:customStyle="1" w:styleId="ListLabel20">
    <w:name w:val="ListLabel 20"/>
    <w:qFormat/>
    <w:rsid w:val="002267F7"/>
    <w:rPr>
      <w:b w:val="0"/>
    </w:rPr>
  </w:style>
  <w:style w:type="character" w:customStyle="1" w:styleId="ListLabel21">
    <w:name w:val="ListLabel 21"/>
    <w:qFormat/>
    <w:rsid w:val="002267F7"/>
    <w:rPr>
      <w:b w:val="0"/>
    </w:rPr>
  </w:style>
  <w:style w:type="character" w:customStyle="1" w:styleId="ListLabel22">
    <w:name w:val="ListLabel 22"/>
    <w:qFormat/>
    <w:rsid w:val="002267F7"/>
    <w:rPr>
      <w:b w:val="0"/>
    </w:rPr>
  </w:style>
  <w:style w:type="character" w:customStyle="1" w:styleId="ListLabel23">
    <w:name w:val="ListLabel 23"/>
    <w:qFormat/>
    <w:rsid w:val="002267F7"/>
    <w:rPr>
      <w:b w:val="0"/>
    </w:rPr>
  </w:style>
  <w:style w:type="character" w:customStyle="1" w:styleId="ListLabel24">
    <w:name w:val="ListLabel 24"/>
    <w:qFormat/>
    <w:rsid w:val="002267F7"/>
    <w:rPr>
      <w:b w:val="0"/>
    </w:rPr>
  </w:style>
  <w:style w:type="character" w:customStyle="1" w:styleId="ListLabel25">
    <w:name w:val="ListLabel 25"/>
    <w:qFormat/>
    <w:rsid w:val="002267F7"/>
    <w:rPr>
      <w:b w:val="0"/>
    </w:rPr>
  </w:style>
  <w:style w:type="character" w:customStyle="1" w:styleId="ListLabel26">
    <w:name w:val="ListLabel 26"/>
    <w:qFormat/>
    <w:rsid w:val="002267F7"/>
    <w:rPr>
      <w:b w:val="0"/>
    </w:rPr>
  </w:style>
  <w:style w:type="character" w:customStyle="1" w:styleId="ListLabel27">
    <w:name w:val="ListLabel 27"/>
    <w:qFormat/>
    <w:rsid w:val="002267F7"/>
    <w:rPr>
      <w:b w:val="0"/>
    </w:rPr>
  </w:style>
  <w:style w:type="character" w:customStyle="1" w:styleId="ListLabel28">
    <w:name w:val="ListLabel 28"/>
    <w:qFormat/>
    <w:rsid w:val="002267F7"/>
    <w:rPr>
      <w:b w:val="0"/>
    </w:rPr>
  </w:style>
  <w:style w:type="character" w:customStyle="1" w:styleId="ListLabel29">
    <w:name w:val="ListLabel 29"/>
    <w:qFormat/>
    <w:rsid w:val="002267F7"/>
    <w:rPr>
      <w:b w:val="0"/>
    </w:rPr>
  </w:style>
  <w:style w:type="character" w:customStyle="1" w:styleId="ListLabel30">
    <w:name w:val="ListLabel 30"/>
    <w:qFormat/>
    <w:rsid w:val="002267F7"/>
    <w:rPr>
      <w:b w:val="0"/>
    </w:rPr>
  </w:style>
  <w:style w:type="character" w:customStyle="1" w:styleId="ListLabel31">
    <w:name w:val="ListLabel 31"/>
    <w:qFormat/>
    <w:rsid w:val="002267F7"/>
    <w:rPr>
      <w:b w:val="0"/>
    </w:rPr>
  </w:style>
  <w:style w:type="character" w:customStyle="1" w:styleId="ListLabel32">
    <w:name w:val="ListLabel 32"/>
    <w:qFormat/>
    <w:rsid w:val="002267F7"/>
    <w:rPr>
      <w:b w:val="0"/>
    </w:rPr>
  </w:style>
  <w:style w:type="character" w:customStyle="1" w:styleId="ListLabel33">
    <w:name w:val="ListLabel 33"/>
    <w:qFormat/>
    <w:rsid w:val="002267F7"/>
    <w:rPr>
      <w:b w:val="0"/>
    </w:rPr>
  </w:style>
  <w:style w:type="character" w:customStyle="1" w:styleId="ListLabel34">
    <w:name w:val="ListLabel 34"/>
    <w:qFormat/>
    <w:rsid w:val="002267F7"/>
    <w:rPr>
      <w:rFonts w:cs="Courier New"/>
    </w:rPr>
  </w:style>
  <w:style w:type="character" w:customStyle="1" w:styleId="ListLabel35">
    <w:name w:val="ListLabel 35"/>
    <w:qFormat/>
    <w:rsid w:val="002267F7"/>
    <w:rPr>
      <w:rFonts w:cs="Courier New"/>
    </w:rPr>
  </w:style>
  <w:style w:type="character" w:customStyle="1" w:styleId="ListLabel36">
    <w:name w:val="ListLabel 36"/>
    <w:qFormat/>
    <w:rsid w:val="002267F7"/>
    <w:rPr>
      <w:rFonts w:cs="Courier New"/>
    </w:rPr>
  </w:style>
  <w:style w:type="character" w:customStyle="1" w:styleId="ListLabel37">
    <w:name w:val="ListLabel 37"/>
    <w:qFormat/>
    <w:rsid w:val="002267F7"/>
    <w:rPr>
      <w:sz w:val="22"/>
    </w:rPr>
  </w:style>
  <w:style w:type="character" w:customStyle="1" w:styleId="ListLabel38">
    <w:name w:val="ListLabel 38"/>
    <w:qFormat/>
    <w:rsid w:val="002267F7"/>
    <w:rPr>
      <w:b w:val="0"/>
      <w:i w:val="0"/>
      <w:sz w:val="20"/>
    </w:rPr>
  </w:style>
  <w:style w:type="character" w:customStyle="1" w:styleId="ListLabel39">
    <w:name w:val="ListLabel 39"/>
    <w:qFormat/>
    <w:rsid w:val="002267F7"/>
    <w:rPr>
      <w:spacing w:val="-1"/>
      <w:sz w:val="22"/>
    </w:rPr>
  </w:style>
  <w:style w:type="character" w:customStyle="1" w:styleId="ListLabel40">
    <w:name w:val="ListLabel 40"/>
    <w:qFormat/>
    <w:rsid w:val="002267F7"/>
    <w:rPr>
      <w:b w:val="0"/>
      <w:i w:val="0"/>
      <w:sz w:val="20"/>
    </w:rPr>
  </w:style>
  <w:style w:type="character" w:customStyle="1" w:styleId="ListLabel41">
    <w:name w:val="ListLabel 41"/>
    <w:qFormat/>
    <w:rsid w:val="002267F7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2267F7"/>
    <w:rPr>
      <w:b w:val="0"/>
      <w:i w:val="0"/>
      <w:sz w:val="22"/>
    </w:rPr>
  </w:style>
  <w:style w:type="character" w:customStyle="1" w:styleId="ListLabel43">
    <w:name w:val="ListLabel 43"/>
    <w:qFormat/>
    <w:rsid w:val="002267F7"/>
    <w:rPr>
      <w:spacing w:val="-1"/>
      <w:sz w:val="22"/>
      <w:szCs w:val="22"/>
    </w:rPr>
  </w:style>
  <w:style w:type="character" w:customStyle="1" w:styleId="ListLabel44">
    <w:name w:val="ListLabel 44"/>
    <w:qFormat/>
    <w:rsid w:val="002267F7"/>
    <w:rPr>
      <w:sz w:val="22"/>
    </w:rPr>
  </w:style>
  <w:style w:type="character" w:customStyle="1" w:styleId="ListLabel45">
    <w:name w:val="ListLabel 45"/>
    <w:qFormat/>
    <w:rsid w:val="002267F7"/>
    <w:rPr>
      <w:sz w:val="20"/>
    </w:rPr>
  </w:style>
  <w:style w:type="character" w:customStyle="1" w:styleId="ListLabel46">
    <w:name w:val="ListLabel 46"/>
    <w:qFormat/>
    <w:rsid w:val="002267F7"/>
    <w:rPr>
      <w:b w:val="0"/>
      <w:i w:val="0"/>
      <w:sz w:val="22"/>
    </w:rPr>
  </w:style>
  <w:style w:type="character" w:customStyle="1" w:styleId="ListLabel47">
    <w:name w:val="ListLabel 47"/>
    <w:qFormat/>
    <w:rsid w:val="002267F7"/>
    <w:rPr>
      <w:spacing w:val="-1"/>
      <w:sz w:val="22"/>
      <w:szCs w:val="22"/>
    </w:rPr>
  </w:style>
  <w:style w:type="character" w:customStyle="1" w:styleId="ListLabel48">
    <w:name w:val="ListLabel 48"/>
    <w:qFormat/>
    <w:rsid w:val="002267F7"/>
    <w:rPr>
      <w:b w:val="0"/>
      <w:i w:val="0"/>
      <w:sz w:val="22"/>
    </w:rPr>
  </w:style>
  <w:style w:type="character" w:customStyle="1" w:styleId="ListLabel49">
    <w:name w:val="ListLabel 49"/>
    <w:qFormat/>
    <w:rsid w:val="002267F7"/>
    <w:rPr>
      <w:sz w:val="22"/>
    </w:rPr>
  </w:style>
  <w:style w:type="character" w:customStyle="1" w:styleId="ListLabel50">
    <w:name w:val="ListLabel 50"/>
    <w:qFormat/>
    <w:rsid w:val="002267F7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2267F7"/>
    <w:rPr>
      <w:sz w:val="22"/>
    </w:rPr>
  </w:style>
  <w:style w:type="character" w:customStyle="1" w:styleId="ListLabel52">
    <w:name w:val="ListLabel 52"/>
    <w:qFormat/>
    <w:rsid w:val="002267F7"/>
    <w:rPr>
      <w:b/>
      <w:sz w:val="22"/>
      <w:szCs w:val="22"/>
    </w:rPr>
  </w:style>
  <w:style w:type="character" w:customStyle="1" w:styleId="ListLabel53">
    <w:name w:val="ListLabel 53"/>
    <w:qFormat/>
    <w:rsid w:val="002267F7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2267F7"/>
    <w:rPr>
      <w:rFonts w:cs="Times New Roman"/>
      <w:sz w:val="22"/>
    </w:rPr>
  </w:style>
  <w:style w:type="character" w:customStyle="1" w:styleId="ListLabel55">
    <w:name w:val="ListLabel 55"/>
    <w:qFormat/>
    <w:rsid w:val="002267F7"/>
    <w:rPr>
      <w:rFonts w:cs="Times New Roman"/>
    </w:rPr>
  </w:style>
  <w:style w:type="character" w:customStyle="1" w:styleId="ListLabel56">
    <w:name w:val="ListLabel 56"/>
    <w:qFormat/>
    <w:rsid w:val="002267F7"/>
    <w:rPr>
      <w:rFonts w:cs="Times New Roman"/>
    </w:rPr>
  </w:style>
  <w:style w:type="character" w:customStyle="1" w:styleId="ListLabel57">
    <w:name w:val="ListLabel 57"/>
    <w:qFormat/>
    <w:rsid w:val="002267F7"/>
    <w:rPr>
      <w:rFonts w:cs="Times New Roman"/>
    </w:rPr>
  </w:style>
  <w:style w:type="character" w:customStyle="1" w:styleId="ListLabel58">
    <w:name w:val="ListLabel 58"/>
    <w:qFormat/>
    <w:rsid w:val="002267F7"/>
    <w:rPr>
      <w:rFonts w:cs="Times New Roman"/>
    </w:rPr>
  </w:style>
  <w:style w:type="character" w:customStyle="1" w:styleId="ListLabel59">
    <w:name w:val="ListLabel 59"/>
    <w:qFormat/>
    <w:rsid w:val="002267F7"/>
    <w:rPr>
      <w:rFonts w:cs="Times New Roman"/>
    </w:rPr>
  </w:style>
  <w:style w:type="character" w:customStyle="1" w:styleId="ListLabel60">
    <w:name w:val="ListLabel 60"/>
    <w:qFormat/>
    <w:rsid w:val="002267F7"/>
    <w:rPr>
      <w:rFonts w:cs="Times New Roman"/>
    </w:rPr>
  </w:style>
  <w:style w:type="character" w:customStyle="1" w:styleId="ListLabel61">
    <w:name w:val="ListLabel 61"/>
    <w:qFormat/>
    <w:rsid w:val="002267F7"/>
    <w:rPr>
      <w:rFonts w:cs="Times New Roman"/>
    </w:rPr>
  </w:style>
  <w:style w:type="character" w:customStyle="1" w:styleId="ListLabel62">
    <w:name w:val="ListLabel 62"/>
    <w:qFormat/>
    <w:rsid w:val="002267F7"/>
    <w:rPr>
      <w:spacing w:val="-1"/>
      <w:sz w:val="22"/>
    </w:rPr>
  </w:style>
  <w:style w:type="character" w:customStyle="1" w:styleId="ListLabel63">
    <w:name w:val="ListLabel 63"/>
    <w:qFormat/>
    <w:rsid w:val="002267F7"/>
    <w:rPr>
      <w:sz w:val="22"/>
    </w:rPr>
  </w:style>
  <w:style w:type="character" w:customStyle="1" w:styleId="ListLabel64">
    <w:name w:val="ListLabel 64"/>
    <w:qFormat/>
    <w:rsid w:val="002267F7"/>
    <w:rPr>
      <w:rFonts w:cs="Courier New"/>
    </w:rPr>
  </w:style>
  <w:style w:type="character" w:customStyle="1" w:styleId="ListLabel65">
    <w:name w:val="ListLabel 65"/>
    <w:qFormat/>
    <w:rsid w:val="002267F7"/>
    <w:rPr>
      <w:rFonts w:cs="Courier New"/>
    </w:rPr>
  </w:style>
  <w:style w:type="character" w:customStyle="1" w:styleId="ListLabel66">
    <w:name w:val="ListLabel 66"/>
    <w:qFormat/>
    <w:rsid w:val="002267F7"/>
    <w:rPr>
      <w:rFonts w:cs="Courier New"/>
    </w:rPr>
  </w:style>
  <w:style w:type="character" w:customStyle="1" w:styleId="ListLabel67">
    <w:name w:val="ListLabel 67"/>
    <w:qFormat/>
    <w:rsid w:val="002267F7"/>
    <w:rPr>
      <w:rFonts w:cs="Courier New"/>
    </w:rPr>
  </w:style>
  <w:style w:type="character" w:customStyle="1" w:styleId="ListLabel68">
    <w:name w:val="ListLabel 68"/>
    <w:qFormat/>
    <w:rsid w:val="002267F7"/>
    <w:rPr>
      <w:rFonts w:cs="Courier New"/>
    </w:rPr>
  </w:style>
  <w:style w:type="character" w:customStyle="1" w:styleId="ListLabel69">
    <w:name w:val="ListLabel 69"/>
    <w:qFormat/>
    <w:rsid w:val="002267F7"/>
    <w:rPr>
      <w:rFonts w:cs="Courier New"/>
    </w:rPr>
  </w:style>
  <w:style w:type="character" w:customStyle="1" w:styleId="ListLabel70">
    <w:name w:val="ListLabel 70"/>
    <w:qFormat/>
    <w:rsid w:val="002267F7"/>
    <w:rPr>
      <w:rFonts w:cs="Courier New"/>
    </w:rPr>
  </w:style>
  <w:style w:type="character" w:customStyle="1" w:styleId="ListLabel71">
    <w:name w:val="ListLabel 71"/>
    <w:qFormat/>
    <w:rsid w:val="002267F7"/>
    <w:rPr>
      <w:rFonts w:cs="Courier New"/>
    </w:rPr>
  </w:style>
  <w:style w:type="character" w:customStyle="1" w:styleId="ListLabel72">
    <w:name w:val="ListLabel 72"/>
    <w:qFormat/>
    <w:rsid w:val="002267F7"/>
    <w:rPr>
      <w:rFonts w:cs="Courier New"/>
    </w:rPr>
  </w:style>
  <w:style w:type="character" w:customStyle="1" w:styleId="ListLabel73">
    <w:name w:val="ListLabel 73"/>
    <w:qFormat/>
    <w:rsid w:val="002267F7"/>
    <w:rPr>
      <w:sz w:val="28"/>
    </w:rPr>
  </w:style>
  <w:style w:type="character" w:customStyle="1" w:styleId="ListLabel74">
    <w:name w:val="ListLabel 74"/>
    <w:qFormat/>
    <w:rsid w:val="002267F7"/>
    <w:rPr>
      <w:b w:val="0"/>
      <w:i w:val="0"/>
      <w:sz w:val="28"/>
    </w:rPr>
  </w:style>
  <w:style w:type="character" w:customStyle="1" w:styleId="ListLabel75">
    <w:name w:val="ListLabel 75"/>
    <w:qFormat/>
    <w:rsid w:val="002267F7"/>
    <w:rPr>
      <w:rFonts w:eastAsia="Calibri"/>
    </w:rPr>
  </w:style>
  <w:style w:type="character" w:customStyle="1" w:styleId="ListLabel76">
    <w:name w:val="ListLabel 76"/>
    <w:qFormat/>
    <w:rsid w:val="002267F7"/>
    <w:rPr>
      <w:rFonts w:cs="Courier New"/>
    </w:rPr>
  </w:style>
  <w:style w:type="character" w:customStyle="1" w:styleId="ListLabel77">
    <w:name w:val="ListLabel 77"/>
    <w:qFormat/>
    <w:rsid w:val="002267F7"/>
    <w:rPr>
      <w:rFonts w:cs="Courier New"/>
    </w:rPr>
  </w:style>
  <w:style w:type="character" w:customStyle="1" w:styleId="ListLabel78">
    <w:name w:val="ListLabel 78"/>
    <w:qFormat/>
    <w:rsid w:val="002267F7"/>
    <w:rPr>
      <w:rFonts w:cs="Courier New"/>
    </w:rPr>
  </w:style>
  <w:style w:type="character" w:customStyle="1" w:styleId="ListLabel79">
    <w:name w:val="ListLabel 79"/>
    <w:qFormat/>
    <w:rsid w:val="002267F7"/>
    <w:rPr>
      <w:sz w:val="22"/>
      <w:szCs w:val="22"/>
    </w:rPr>
  </w:style>
  <w:style w:type="character" w:customStyle="1" w:styleId="ListLabel80">
    <w:name w:val="ListLabel 80"/>
    <w:qFormat/>
    <w:rsid w:val="002267F7"/>
    <w:rPr>
      <w:sz w:val="22"/>
      <w:szCs w:val="22"/>
    </w:rPr>
  </w:style>
  <w:style w:type="character" w:customStyle="1" w:styleId="ListLabel81">
    <w:name w:val="ListLabel 81"/>
    <w:qFormat/>
    <w:rsid w:val="002267F7"/>
    <w:rPr>
      <w:sz w:val="22"/>
      <w:szCs w:val="22"/>
    </w:rPr>
  </w:style>
  <w:style w:type="character" w:customStyle="1" w:styleId="aff">
    <w:name w:val="Посещённая гиперссылка"/>
    <w:rsid w:val="002267F7"/>
    <w:rPr>
      <w:color w:val="800000"/>
      <w:u w:val="single"/>
    </w:rPr>
  </w:style>
  <w:style w:type="paragraph" w:customStyle="1" w:styleId="14">
    <w:name w:val="Заголовок1"/>
    <w:basedOn w:val="a"/>
    <w:next w:val="aff0"/>
    <w:qFormat/>
    <w:rsid w:val="002267F7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rsid w:val="002267F7"/>
    <w:pPr>
      <w:ind w:left="720"/>
      <w:contextualSpacing/>
    </w:p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styleId="afffffffb">
    <w:name w:val="No Spacing"/>
    <w:qFormat/>
    <w:rsid w:val="002267F7"/>
    <w:pPr>
      <w:tabs>
        <w:tab w:val="left" w:pos="708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7/p48617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92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064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4690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59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2C48-FB31-4C44-A330-81131359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2019-03-15T06:41:00Z</cp:lastPrinted>
  <dcterms:created xsi:type="dcterms:W3CDTF">2019-03-15T06:41:00Z</dcterms:created>
  <dcterms:modified xsi:type="dcterms:W3CDTF">2019-07-08T11:39:00Z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